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18810586230901031549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18810586230901031549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546577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18810586230901031549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>0412365400725002352420150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